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D19F" w14:textId="6782A0D6" w:rsidR="006578C7" w:rsidRPr="00AC3E16" w:rsidRDefault="006578C7" w:rsidP="005403BA">
      <w:pPr>
        <w:rPr>
          <w:rFonts w:asciiTheme="minorHAnsi" w:hAnsiTheme="minorHAnsi" w:cstheme="minorHAnsi"/>
          <w:noProof/>
          <w:sz w:val="22"/>
          <w:szCs w:val="22"/>
        </w:rPr>
      </w:pPr>
    </w:p>
    <w:p w14:paraId="19611181" w14:textId="327A9D88" w:rsidR="005403BA" w:rsidRPr="00AC3E16" w:rsidRDefault="005403BA">
      <w:pPr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24FA2C92" w14:textId="77777777" w:rsidR="005403BA" w:rsidRPr="00AC3E16" w:rsidRDefault="005403B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212AA09" w14:textId="1A2A5F5C" w:rsidR="006578C7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="Aharoni" w:eastAsia="Arial" w:hAnsi="Aharoni" w:cs="Aharoni" w:hint="cs"/>
          <w:b/>
          <w:bCs/>
          <w:sz w:val="24"/>
          <w:szCs w:val="24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 xml:space="preserve">Name: </w:t>
      </w:r>
    </w:p>
    <w:p w14:paraId="63423DF8" w14:textId="7F504CEC" w:rsidR="00D21C0A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="Aharoni" w:eastAsia="Arial" w:hAnsi="Aharoni" w:cs="Aharoni" w:hint="cs"/>
          <w:b/>
          <w:bCs/>
          <w:sz w:val="24"/>
          <w:szCs w:val="24"/>
        </w:rPr>
      </w:pPr>
    </w:p>
    <w:p w14:paraId="46A40746" w14:textId="6698FB2D" w:rsidR="00D21C0A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>Role Applied for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3111FCFA" w14:textId="77777777" w:rsidR="006578C7" w:rsidRPr="00AC3E16" w:rsidRDefault="00657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</w:p>
    <w:p w14:paraId="1A22D74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A91A61" w14:textId="0547840E" w:rsidR="006578C7" w:rsidRPr="00AC3E16" w:rsidRDefault="0021125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B:Music</w:t>
      </w:r>
      <w:proofErr w:type="gram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is committed to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equality of opportunity for all, to foster an accessible and inclusive environment for all staff. </w:t>
      </w:r>
    </w:p>
    <w:p w14:paraId="7314044D" w14:textId="6EFA227C" w:rsidR="006578C7" w:rsidRPr="00AC3E16" w:rsidRDefault="00DF505D">
      <w:pPr>
        <w:spacing w:after="20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As part of our funding agreement with the Arts Council, we are required to collate and monitor diversity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and inclusion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data on an annual basis and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provide an anonymous overview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Arts Council. </w:t>
      </w:r>
    </w:p>
    <w:p w14:paraId="4F68F060" w14:textId="3232D82A" w:rsidR="005B2DA9" w:rsidRPr="00AC3E16" w:rsidRDefault="005B2DA9" w:rsidP="005B2DA9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details remain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confidential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HR department and are stored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eastAsia="Arial" w:hAnsiTheme="minorHAnsi" w:cstheme="minorHAnsi"/>
          <w:sz w:val="22"/>
          <w:szCs w:val="22"/>
        </w:rPr>
        <w:t>securely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>, in line with current GDPR requirements</w:t>
      </w:r>
      <w:r w:rsidRPr="00AC3E16">
        <w:rPr>
          <w:rFonts w:asciiTheme="minorHAnsi" w:eastAsia="Arial" w:hAnsiTheme="minorHAnsi" w:cstheme="minorHAnsi"/>
          <w:sz w:val="22"/>
          <w:szCs w:val="22"/>
        </w:rPr>
        <w:t>.</w:t>
      </w:r>
    </w:p>
    <w:p w14:paraId="61F5E11A" w14:textId="522EA2F5" w:rsidR="006578C7" w:rsidRPr="00AC3E16" w:rsidRDefault="00DF505D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If you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don’t want to share this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information, </w:t>
      </w:r>
      <w:r w:rsidR="00AC3E16">
        <w:rPr>
          <w:rFonts w:asciiTheme="minorHAnsi" w:eastAsia="Arial" w:hAnsiTheme="minorHAnsi" w:cstheme="minorHAnsi"/>
          <w:sz w:val="22"/>
          <w:szCs w:val="22"/>
        </w:rPr>
        <w:t xml:space="preserve">please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state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</w:p>
    <w:p w14:paraId="30C98846" w14:textId="77777777" w:rsidR="006578C7" w:rsidRPr="00AC3E16" w:rsidRDefault="00DF505D">
      <w:pPr>
        <w:rPr>
          <w:rFonts w:ascii="Aharoni" w:hAnsi="Aharoni" w:cs="Aharoni" w:hint="cs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Gender identity:</w:t>
      </w:r>
    </w:p>
    <w:p w14:paraId="3E7DB980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84235B1" w14:textId="622E6B9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Female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>`</w:t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F12D179" w14:textId="1D56054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Male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FFAC056" w14:textId="60E1EEE9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Non-Binary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1B1719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F609416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2E7F2B3" w14:textId="090EEC7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Is your gender identity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different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to that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which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was assigned to you at birth?</w:t>
      </w:r>
    </w:p>
    <w:p w14:paraId="7756A7C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2703718" w14:textId="137C9DF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Yes, it is different from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0" w:name="_Hlk72416509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0"/>
    <w:p w14:paraId="35FE6278" w14:textId="29E270D9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No, it is the same as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B146BC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44B77A9" w14:textId="6B9D1EAA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77FBCFA3" w14:textId="2119B24A" w:rsidR="006578C7" w:rsidRPr="00AC3E16" w:rsidRDefault="00B9759D">
      <w:pPr>
        <w:rPr>
          <w:rFonts w:ascii="Aharoni" w:hAnsi="Aharoni" w:cs="Aharoni" w:hint="cs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 xml:space="preserve">Sexuality </w:t>
      </w:r>
    </w:p>
    <w:p w14:paraId="12598B11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038BF8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Bisexual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C195CC9" w14:textId="0BF61F26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Gay</w:t>
      </w:r>
      <w:r w:rsidR="00211254" w:rsidRPr="00AC3E16">
        <w:rPr>
          <w:rFonts w:asciiTheme="minorHAnsi" w:eastAsia="Arial" w:hAnsiTheme="minorHAnsi" w:cstheme="minorHAnsi"/>
          <w:sz w:val="22"/>
          <w:szCs w:val="22"/>
        </w:rPr>
        <w:t xml:space="preserve">/Lesbian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B742F5F" w14:textId="6F100B5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Heterosexual / Straight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34A1E56" w14:textId="1057E742" w:rsidR="006578C7" w:rsidRPr="00AC3E16" w:rsidRDefault="00211254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Other sexual orientation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D7AA660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4DA89C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4F4A4C8D" w14:textId="3EF152BD" w:rsidR="006578C7" w:rsidRPr="00AC3E16" w:rsidRDefault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Caring R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esponsibilities, </w:t>
      </w:r>
      <w:proofErr w:type="gramStart"/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e.g.</w:t>
      </w:r>
      <w:proofErr w:type="gramEnd"/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for older relatives or children?</w:t>
      </w:r>
    </w:p>
    <w:p w14:paraId="599D52CA" w14:textId="77777777" w:rsidR="00B9759D" w:rsidRPr="00AC3E16" w:rsidRDefault="00B9759D">
      <w:pPr>
        <w:rPr>
          <w:rFonts w:asciiTheme="minorHAnsi" w:eastAsia="Arial" w:hAnsiTheme="minorHAnsi" w:cstheme="minorHAnsi"/>
          <w:sz w:val="22"/>
          <w:szCs w:val="22"/>
        </w:rPr>
      </w:pPr>
    </w:p>
    <w:p w14:paraId="70679BEE" w14:textId="4AFFFD18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1D5EA14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681DB68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ECAEBF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9CB2BA3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2255DBF1" w14:textId="77777777" w:rsidR="006578C7" w:rsidRPr="00AC3E16" w:rsidRDefault="00DF505D">
      <w:pPr>
        <w:rPr>
          <w:rFonts w:ascii="Aharoni" w:hAnsi="Aharoni" w:cs="Aharoni" w:hint="cs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br w:type="page"/>
      </w: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lastRenderedPageBreak/>
        <w:t>Socio-economic Background Monitoring:</w:t>
      </w:r>
    </w:p>
    <w:p w14:paraId="52E36A3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F8E4B89" w14:textId="54EB8BC0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questions allow us to understand the socio-economic backgrounds of those applying or who already work here. </w:t>
      </w:r>
    </w:p>
    <w:p w14:paraId="2DDB53D8" w14:textId="77777777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1B036BF3" w14:textId="7FC2D0F6" w:rsidR="006578C7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Type of school</w:t>
      </w:r>
      <w:r w:rsidR="00AC3E16"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you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attended age 11 – 16 </w:t>
      </w:r>
    </w:p>
    <w:p w14:paraId="4DC74824" w14:textId="0C4D674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BBD1DBF" w14:textId="54D83D7E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- 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Nonselective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07F6B35" w14:textId="312B03A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9EA47A1" w14:textId="255CDEFC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– </w:t>
      </w:r>
      <w:r w:rsidR="00B9759D" w:rsidRPr="00AC3E16">
        <w:rPr>
          <w:rFonts w:asciiTheme="minorHAnsi" w:hAnsiTheme="minorHAnsi" w:cstheme="minorHAnsi"/>
          <w:sz w:val="22"/>
          <w:szCs w:val="22"/>
        </w:rPr>
        <w:t>Selective</w:t>
      </w:r>
      <w:r w:rsidRPr="00AC3E16">
        <w:rPr>
          <w:rFonts w:asciiTheme="minorHAnsi" w:hAnsiTheme="minorHAnsi" w:cstheme="minorHAnsi"/>
          <w:sz w:val="22"/>
          <w:szCs w:val="22"/>
        </w:rPr>
        <w:t xml:space="preserve"> (including Faith and Grammar schools)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9C1EB8F" w14:textId="56A0AE40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</w:p>
    <w:p w14:paraId="096CE0C6" w14:textId="76E342B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Private</w:t>
      </w:r>
      <w:r w:rsidR="005B2DA9" w:rsidRPr="00AC3E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B2DA9" w:rsidRPr="00AC3E16">
        <w:rPr>
          <w:rFonts w:asciiTheme="minorHAnsi" w:hAnsiTheme="minorHAnsi" w:cstheme="minorHAnsi"/>
          <w:sz w:val="22"/>
          <w:szCs w:val="22"/>
        </w:rPr>
        <w:t xml:space="preserve">school </w:t>
      </w:r>
      <w:r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C992CE3" w14:textId="1CACA7A5" w:rsidR="00645535" w:rsidRPr="00AC3E16" w:rsidRDefault="005B2DA9" w:rsidP="00645535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1DBA28A0" w14:textId="26A832D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Other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B5E2DD1" w14:textId="09B5500E" w:rsidR="00645535" w:rsidRPr="00AC3E16" w:rsidRDefault="00645535" w:rsidP="00645535">
      <w:pPr>
        <w:rPr>
          <w:rFonts w:asciiTheme="minorHAnsi" w:hAnsiTheme="minorHAnsi" w:cstheme="minorHAnsi"/>
          <w:sz w:val="22"/>
          <w:szCs w:val="22"/>
        </w:rPr>
      </w:pPr>
    </w:p>
    <w:p w14:paraId="08F58AE6" w14:textId="1DB444E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D26D245" w14:textId="455D6F24" w:rsidR="00B9759D" w:rsidRPr="00AC3E16" w:rsidRDefault="00B9759D" w:rsidP="00645535">
      <w:pPr>
        <w:rPr>
          <w:rFonts w:asciiTheme="minorHAnsi" w:hAnsiTheme="minorHAnsi" w:cstheme="minorHAnsi"/>
          <w:sz w:val="22"/>
          <w:szCs w:val="22"/>
        </w:rPr>
      </w:pPr>
    </w:p>
    <w:p w14:paraId="2DD0DB40" w14:textId="5ADB8708" w:rsidR="00645535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Were you eligible for free school </w:t>
      </w:r>
      <w:r w:rsidR="00D21C0A" w:rsidRPr="00AC3E16">
        <w:rPr>
          <w:rFonts w:asciiTheme="minorHAnsi" w:hAnsiTheme="minorHAnsi" w:cstheme="minorHAnsi"/>
          <w:b/>
          <w:bCs/>
          <w:sz w:val="22"/>
          <w:szCs w:val="22"/>
        </w:rPr>
        <w:t>meals?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2C5156" w14:textId="5CBFF5A2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3F2FC7" w14:textId="528C4D36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Yes</w:t>
      </w:r>
    </w:p>
    <w:p w14:paraId="65F34447" w14:textId="05922B5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No</w:t>
      </w:r>
    </w:p>
    <w:p w14:paraId="53950264" w14:textId="7C56CDC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</w:p>
    <w:p w14:paraId="79844FFC" w14:textId="54D3182D" w:rsidR="00D21C0A" w:rsidRDefault="00D21C0A" w:rsidP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7FDC612A" w14:textId="4F05C764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Thinking back to when you were aged about 14, wh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at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best describes the sort of work the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sole/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main/highest income earner in your household did in their main job?</w:t>
      </w:r>
    </w:p>
    <w:p w14:paraId="4488835D" w14:textId="77777777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247168" w14:textId="116D6E9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odern </w:t>
      </w: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rofessional 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ccupations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1F8ED4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teacher/lecturer, nurse, physiotherapist, social worker, welfare officer, actor, artist, musician, police officer (sergeant or above), software designer</w:t>
      </w:r>
    </w:p>
    <w:p w14:paraId="66B73201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064C26" w14:textId="07831FC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C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lerical and Intermediate Occupation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5A403FB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Secretary, personal assistant, clerical worker, office clerk, call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centre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agent, nursing auxiliary, nursery nurse</w:t>
      </w:r>
    </w:p>
    <w:p w14:paraId="5039742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72A9A78" w14:textId="45B2486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74C94E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Usually responsible for planning,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organising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and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co-ordinating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work and for finance, such as finance manager, chief executive</w:t>
      </w:r>
    </w:p>
    <w:p w14:paraId="435B9BC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C736D4B" w14:textId="638FB24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echnical and Craft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334ADD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motor mechanic, fitter, inspector, plumber, printer, tool maker, electrician, gardener, train driver</w:t>
      </w:r>
    </w:p>
    <w:p w14:paraId="76FDD18A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25CA36E" w14:textId="4C67D3A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emi-routine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6F6760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postal worker, machine operative, security guard, caretaker, farm worker, catering assistant, receptionist, sales assistant</w:t>
      </w:r>
    </w:p>
    <w:p w14:paraId="281A8D77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B1CB13" w14:textId="6CFCD86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C85E4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HGV driver, van driver, cleaner, porter, packer, sewing machinist, messenger,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labourer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>, waiter/waitress, bar staff</w:t>
      </w:r>
    </w:p>
    <w:p w14:paraId="49D4F95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A6D957C" w14:textId="3B066D0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iddle or Junior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90C6F98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office manager, retail manager, bank manager, restaurant manager, warehouse manager, publican</w:t>
      </w:r>
    </w:p>
    <w:p w14:paraId="5D21E0E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7BCD63A" w14:textId="559133D8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raditional Professional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2735BA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solicitor, accountant, medical practitioner, scientist, civil/mechanical engineer</w:t>
      </w:r>
    </w:p>
    <w:p w14:paraId="3E8F840F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2CA195B" w14:textId="512A6B4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hort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E3B6CB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claimed Jobseeker's Allowance, or earlier unemployment benefit, for a year or less</w:t>
      </w:r>
    </w:p>
    <w:p w14:paraId="08C7366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D7DBEB0" w14:textId="19385AF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L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ong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C09608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claimed Jobseeker's Allowance, or earlier unemployment benefit, for more than a year</w:t>
      </w:r>
    </w:p>
    <w:p w14:paraId="4EC8AE7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3D94D58" w14:textId="2028833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etired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278DB19" w14:textId="4D3F770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ot Applicable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17A156A" w14:textId="0653C0D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3945A5A" w14:textId="3E7EDAE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ther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- Please specify _____________________________________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835F70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F56ADE9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72C67AC" w14:textId="77777777" w:rsidR="00F94CD9" w:rsidRPr="00AC3E16" w:rsidRDefault="00B9759D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What were your parent/s/</w:t>
      </w:r>
      <w:proofErr w:type="spellStart"/>
      <w:r w:rsidRPr="00AC3E16">
        <w:rPr>
          <w:rFonts w:asciiTheme="minorHAnsi" w:hAnsiTheme="minorHAnsi" w:cstheme="minorHAnsi"/>
          <w:b/>
          <w:bCs/>
          <w:sz w:val="22"/>
          <w:szCs w:val="22"/>
        </w:rPr>
        <w:t>carer</w:t>
      </w:r>
      <w:proofErr w:type="spellEnd"/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/,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experience of higher </w:t>
      </w:r>
      <w:proofErr w:type="gramStart"/>
      <w:r w:rsidRPr="00AC3E16">
        <w:rPr>
          <w:rFonts w:asciiTheme="minorHAnsi" w:hAnsiTheme="minorHAnsi" w:cstheme="minorHAnsi"/>
          <w:b/>
          <w:bCs/>
          <w:sz w:val="22"/>
          <w:szCs w:val="22"/>
        </w:rPr>
        <w:t>education</w:t>
      </w:r>
      <w:proofErr w:type="gramEnd"/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F77782" w14:textId="77777777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30A280F7" w14:textId="77777777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Obtained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5F53DF2" w14:textId="653A63DD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E3C8478" w14:textId="239FDBC8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Did not obtain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24468D0" w14:textId="42B2A445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FD064EA" w14:textId="04B09949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1" w:name="_Hlk72932583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1"/>
    <w:p w14:paraId="7F5E03F2" w14:textId="77777777" w:rsidR="00B9759D" w:rsidRPr="00AC3E16" w:rsidRDefault="00B9759D" w:rsidP="00B975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77E669C" w14:textId="2CA2D4C6" w:rsidR="00645535" w:rsidRPr="00AC3E16" w:rsidRDefault="00645535" w:rsidP="00B9759D">
      <w:pPr>
        <w:rPr>
          <w:rFonts w:asciiTheme="minorHAnsi" w:hAnsiTheme="minorHAnsi" w:cstheme="minorHAnsi"/>
          <w:sz w:val="22"/>
          <w:szCs w:val="22"/>
        </w:rPr>
      </w:pPr>
    </w:p>
    <w:p w14:paraId="33DD5C9E" w14:textId="68374D71" w:rsidR="006578C7" w:rsidRPr="00AC3E16" w:rsidRDefault="00DF505D">
      <w:pPr>
        <w:rPr>
          <w:rFonts w:ascii="Aharoni" w:hAnsi="Aharoni" w:cs="Aharoni" w:hint="cs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Cultural Background Monitoring</w:t>
      </w:r>
    </w:p>
    <w:p w14:paraId="4E36DD5C" w14:textId="77777777" w:rsidR="006578C7" w:rsidRPr="00AC3E16" w:rsidRDefault="006578C7">
      <w:pPr>
        <w:rPr>
          <w:rFonts w:ascii="Aharoni" w:hAnsi="Aharoni" w:cs="Aharoni" w:hint="cs"/>
          <w:sz w:val="22"/>
          <w:szCs w:val="22"/>
        </w:rPr>
      </w:pPr>
    </w:p>
    <w:p w14:paraId="29D6E299" w14:textId="35305956" w:rsidR="006578C7" w:rsidRPr="00AC3E16" w:rsidRDefault="00DF505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The following sets out the categories for monitoring ethnicity and are based on the Census 20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2</w:t>
      </w:r>
      <w:r w:rsidRPr="00AC3E16">
        <w:rPr>
          <w:rFonts w:asciiTheme="minorHAnsi" w:eastAsia="Arial" w:hAnsiTheme="minorHAnsi" w:cstheme="minorHAnsi"/>
          <w:sz w:val="22"/>
          <w:szCs w:val="22"/>
        </w:rPr>
        <w:t>1 categories. Please tick the appropriate category to best describe your ethnic group or background:</w:t>
      </w:r>
    </w:p>
    <w:p w14:paraId="33BFC8B2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Asian / Asian British:</w:t>
      </w:r>
    </w:p>
    <w:p w14:paraId="5F832895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Indian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5B8C6C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Pakistani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CAD9FC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Bangladeshi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D82C1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Chinese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F20B6D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Asian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BA24ACA" w14:textId="77777777" w:rsidR="005403BA" w:rsidRPr="00AC3E16" w:rsidRDefault="005403BA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51418D3" w14:textId="349ED01A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Black / African / Caribbean / Black British:</w:t>
      </w:r>
    </w:p>
    <w:p w14:paraId="0F0916B8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AB94FEE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8C3E0C0" w14:textId="77777777" w:rsidR="005403BA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Black / African / Caribbean background</w:t>
      </w:r>
    </w:p>
    <w:p w14:paraId="623C5B6A" w14:textId="3A030325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408BD84F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Mixed / Multiple ethnic groups:</w:t>
      </w:r>
    </w:p>
    <w:p w14:paraId="4FF630A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32B479D7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0B2EF6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Asian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B97AC3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mixed/multiple ethnic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4B5C938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White:</w:t>
      </w:r>
    </w:p>
    <w:p w14:paraId="4CF50EB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English / Welsh / Scottish / Northern Irish/ British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0430E46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Irish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787745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Gypsy or Irish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Traveller</w:t>
      </w:r>
      <w:proofErr w:type="spell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285F5A9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white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82E0AA4" w14:textId="77777777" w:rsidR="006578C7" w:rsidRPr="00AC3E16" w:rsidRDefault="006578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5B22E7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Other</w:t>
      </w:r>
      <w:proofErr w:type="gramEnd"/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ethnic group  </w:t>
      </w:r>
    </w:p>
    <w:p w14:paraId="4856C2E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Arab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380AAC1" w14:textId="757C8FFB" w:rsidR="006578C7" w:rsidRPr="00AC3E16" w:rsidRDefault="00AC3E16" w:rsidP="00F94CD9">
      <w:pPr>
        <w:tabs>
          <w:tab w:val="left" w:pos="1080"/>
          <w:tab w:val="left" w:pos="6663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Any other ethnic group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19EDC3F" w14:textId="44A5F3B6" w:rsidR="006578C7" w:rsidRPr="00AC3E16" w:rsidRDefault="00AC3E16">
      <w:pPr>
        <w:tabs>
          <w:tab w:val="left" w:pos="2160"/>
          <w:tab w:val="left" w:pos="6105"/>
          <w:tab w:val="left" w:pos="6660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6740905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C8ADE21" w14:textId="77777777" w:rsidR="006578C7" w:rsidRPr="00AC3E16" w:rsidRDefault="00DF505D">
      <w:pPr>
        <w:tabs>
          <w:tab w:val="left" w:pos="283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26789113" w14:textId="77777777" w:rsidR="006578C7" w:rsidRPr="00AC3E16" w:rsidRDefault="00DF505D">
      <w:pPr>
        <w:shd w:val="clear" w:color="auto" w:fill="F3F3F3"/>
        <w:rPr>
          <w:rFonts w:ascii="Aharoni" w:hAnsi="Aharoni" w:cs="Aharoni" w:hint="cs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Disability Monitoring</w:t>
      </w:r>
    </w:p>
    <w:p w14:paraId="7A624DC1" w14:textId="77777777" w:rsidR="006578C7" w:rsidRPr="00AC3E16" w:rsidRDefault="006578C7">
      <w:pPr>
        <w:spacing w:line="276" w:lineRule="auto"/>
        <w:jc w:val="both"/>
        <w:rPr>
          <w:rFonts w:ascii="Aharoni" w:hAnsi="Aharoni" w:cs="Aharoni" w:hint="cs"/>
          <w:sz w:val="22"/>
          <w:szCs w:val="22"/>
        </w:rPr>
      </w:pPr>
    </w:p>
    <w:p w14:paraId="284DECBC" w14:textId="77777777" w:rsidR="006578C7" w:rsidRPr="00AC3E16" w:rsidRDefault="00DF50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What do we mean when we say disability?</w:t>
      </w:r>
    </w:p>
    <w:p w14:paraId="507FB972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 you have a physical or mental impairment?</w:t>
      </w:r>
    </w:p>
    <w:p w14:paraId="4EFA1963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Is it long term (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i.e.</w:t>
      </w:r>
      <w:proofErr w:type="gram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likely to last longer than 12 months or likely to reoccur)?</w:t>
      </w:r>
    </w:p>
    <w:p w14:paraId="6BACD609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Does it have an impact on your ability to do normal daily activities?</w:t>
      </w:r>
    </w:p>
    <w:p w14:paraId="609C06C3" w14:textId="77777777" w:rsidR="006578C7" w:rsidRPr="00AC3E16" w:rsidRDefault="006578C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CBC4B78" w14:textId="77777777" w:rsidR="006578C7" w:rsidRPr="00AC3E16" w:rsidRDefault="00DF505D">
      <w:pPr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Do you identify as a deaf or disabled person, or have a long-term health condition? </w:t>
      </w:r>
    </w:p>
    <w:p w14:paraId="3EA81243" w14:textId="6DB9701F" w:rsidR="006578C7" w:rsidRPr="00AC3E16" w:rsidRDefault="00DF505D" w:rsidP="00AC3E16">
      <w:pPr>
        <w:tabs>
          <w:tab w:val="left" w:pos="5670"/>
          <w:tab w:val="left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Yes  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</w:t>
      </w:r>
    </w:p>
    <w:p w14:paraId="50D15BBF" w14:textId="3131B1D5" w:rsidR="006578C7" w:rsidRPr="00AC3E16" w:rsidRDefault="00AC3E16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No          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</w:t>
      </w:r>
    </w:p>
    <w:p w14:paraId="0AB98C33" w14:textId="032D5AD5" w:rsidR="006578C7" w:rsidRPr="00AC3E16" w:rsidRDefault="00DF505D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4443E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C269D" w14:textId="77777777" w:rsidR="00AC3E16" w:rsidRDefault="00DF5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Please return to t</w:t>
      </w:r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he HR department </w:t>
      </w:r>
    </w:p>
    <w:p w14:paraId="2CD4CF7B" w14:textId="3E2D74BF" w:rsidR="006578C7" w:rsidRPr="00AC3E16" w:rsidRDefault="00AC3E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6E46DA">
          <w:rPr>
            <w:rStyle w:val="Hyperlink"/>
            <w:rFonts w:asciiTheme="minorHAnsi" w:eastAsia="Arial" w:hAnsiTheme="minorHAnsi" w:cstheme="minorHAnsi"/>
            <w:b/>
            <w:bCs/>
            <w:sz w:val="22"/>
            <w:szCs w:val="22"/>
          </w:rPr>
          <w:t>recruitment@bmusic.co.uk</w:t>
        </w:r>
      </w:hyperlink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</w:p>
    <w:sectPr w:rsidR="006578C7" w:rsidRPr="00AC3E16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3097" w14:textId="77777777" w:rsidR="00273A04" w:rsidRDefault="00DF505D">
      <w:r>
        <w:separator/>
      </w:r>
    </w:p>
  </w:endnote>
  <w:endnote w:type="continuationSeparator" w:id="0">
    <w:p w14:paraId="13B51090" w14:textId="77777777" w:rsidR="00273A04" w:rsidRDefault="00D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8893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6CDF0" w14:textId="0F40AE93" w:rsidR="00F94CD9" w:rsidRDefault="00F94C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9EAF7" w14:textId="77777777" w:rsidR="00F94CD9" w:rsidRDefault="00F9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65E3B" w14:textId="77777777" w:rsidR="00273A04" w:rsidRDefault="00DF505D">
      <w:r>
        <w:separator/>
      </w:r>
    </w:p>
  </w:footnote>
  <w:footnote w:type="continuationSeparator" w:id="0">
    <w:p w14:paraId="384D30F9" w14:textId="77777777" w:rsidR="00273A04" w:rsidRDefault="00DF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703C" w14:textId="141D69E2" w:rsidR="005403BA" w:rsidRDefault="005403BA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773C1F7" wp14:editId="3EE509C8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3048000" cy="676656"/>
          <wp:effectExtent l="0" t="0" r="0" b="9525"/>
          <wp:wrapTight wrapText="bothSides">
            <wp:wrapPolygon edited="0">
              <wp:start x="0" y="0"/>
              <wp:lineTo x="0" y="21296"/>
              <wp:lineTo x="21465" y="21296"/>
              <wp:lineTo x="21465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E88FD4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D447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3A2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0E1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96C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04B7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3C5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90B6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1AA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3577E87"/>
    <w:multiLevelType w:val="hybridMultilevel"/>
    <w:tmpl w:val="021E9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C2574"/>
    <w:multiLevelType w:val="hybridMultilevel"/>
    <w:tmpl w:val="B2E46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36F4"/>
    <w:multiLevelType w:val="hybridMultilevel"/>
    <w:tmpl w:val="34F2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7"/>
    <w:rsid w:val="00211254"/>
    <w:rsid w:val="00273A04"/>
    <w:rsid w:val="005403BA"/>
    <w:rsid w:val="005B2DA9"/>
    <w:rsid w:val="00645535"/>
    <w:rsid w:val="006578C7"/>
    <w:rsid w:val="0066441A"/>
    <w:rsid w:val="007D309A"/>
    <w:rsid w:val="009C2D35"/>
    <w:rsid w:val="00AC3E16"/>
    <w:rsid w:val="00B9759D"/>
    <w:rsid w:val="00D21C0A"/>
    <w:rsid w:val="00DF505D"/>
    <w:rsid w:val="00E02A2E"/>
    <w:rsid w:val="00F94CD9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CE994"/>
  <w15:docId w15:val="{F611B954-65FE-48E8-AB24-21A6E76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BA"/>
  </w:style>
  <w:style w:type="paragraph" w:styleId="Footer">
    <w:name w:val="footer"/>
    <w:basedOn w:val="Normal"/>
    <w:link w:val="Foot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BA"/>
  </w:style>
  <w:style w:type="paragraph" w:styleId="ListParagraph">
    <w:name w:val="List Paragraph"/>
    <w:basedOn w:val="Normal"/>
    <w:uiPriority w:val="34"/>
    <w:qFormat/>
    <w:rsid w:val="00645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itment@bmus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Adams</dc:creator>
  <cp:lastModifiedBy>Rachel Adams</cp:lastModifiedBy>
  <cp:revision>2</cp:revision>
  <cp:lastPrinted>2021-05-18T11:32:00Z</cp:lastPrinted>
  <dcterms:created xsi:type="dcterms:W3CDTF">2021-07-28T11:47:00Z</dcterms:created>
  <dcterms:modified xsi:type="dcterms:W3CDTF">2021-07-28T11:47:00Z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rachel.adams@pbltduk.com</vt:lpwstr>
  </property>
  <property fmtid="{D5CDD505-2E9C-101B-9397-08002B2CF9AE}" pid="5" name="MSIP_Label_996011c9-0473-4d8d-af0d-32dd78e8cd73_SetDate">
    <vt:lpwstr>2021-05-18T12:35:41.9367738Z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1f029966-bd3b-4777-972c-db7d491ff65c</vt:lpwstr>
  </property>
  <property fmtid="{D5CDD505-2E9C-101B-9397-08002B2CF9AE}" pid="9" name="MSIP_Label_996011c9-0473-4d8d-af0d-32dd78e8cd73_Extended_MSFT_Method">
    <vt:lpwstr>Automatic</vt:lpwstr>
  </property>
  <property fmtid="{D5CDD505-2E9C-101B-9397-08002B2CF9AE}" pid="10" name="Sensitivity">
    <vt:lpwstr>Public</vt:lpwstr>
  </property>
</Properties>
</file>